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4093" w14:textId="77777777" w:rsidR="00E60995" w:rsidRDefault="00E60995">
      <w:pPr>
        <w:widowControl w:val="0"/>
        <w:spacing w:after="0" w:line="276" w:lineRule="auto"/>
        <w:rPr>
          <w:sz w:val="24"/>
          <w:szCs w:val="24"/>
        </w:rPr>
      </w:pPr>
    </w:p>
    <w:tbl>
      <w:tblPr>
        <w:tblStyle w:val="a"/>
        <w:tblW w:w="9919" w:type="dxa"/>
        <w:tblInd w:w="-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4"/>
        <w:gridCol w:w="5250"/>
        <w:gridCol w:w="1815"/>
      </w:tblGrid>
      <w:tr w:rsidR="00E60995" w14:paraId="7536401C" w14:textId="77777777">
        <w:tc>
          <w:tcPr>
            <w:tcW w:w="2854" w:type="dxa"/>
            <w:vMerge w:val="restart"/>
          </w:tcPr>
          <w:p w14:paraId="3E724E33" w14:textId="77777777" w:rsidR="00E60995" w:rsidRDefault="00000000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0C8369D6" wp14:editId="287FF05D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48364</wp:posOffset>
                  </wp:positionV>
                  <wp:extent cx="1390650" cy="71120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71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50" w:type="dxa"/>
            <w:vMerge w:val="restart"/>
            <w:vAlign w:val="center"/>
          </w:tcPr>
          <w:p w14:paraId="422ECBAD" w14:textId="77777777" w:rsidR="00E60995" w:rsidRDefault="00E60995">
            <w:pPr>
              <w:spacing w:after="0" w:line="240" w:lineRule="auto"/>
              <w:rPr>
                <w:sz w:val="24"/>
                <w:szCs w:val="24"/>
              </w:rPr>
            </w:pPr>
          </w:p>
          <w:p w14:paraId="18487AD3" w14:textId="77777777" w:rsidR="00E60995" w:rsidRDefault="00E60995">
            <w:pPr>
              <w:spacing w:after="0" w:line="240" w:lineRule="auto"/>
              <w:ind w:firstLine="425"/>
              <w:rPr>
                <w:sz w:val="24"/>
                <w:szCs w:val="24"/>
              </w:rPr>
            </w:pPr>
          </w:p>
          <w:p w14:paraId="2F9CB55D" w14:textId="77777777" w:rsidR="00E60995" w:rsidRDefault="00000000">
            <w:pPr>
              <w:spacing w:after="0" w:line="240" w:lineRule="auto"/>
              <w:ind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FORMATO</w:t>
            </w:r>
          </w:p>
          <w:p w14:paraId="29E679EB" w14:textId="77777777" w:rsidR="00E60995" w:rsidRDefault="00000000">
            <w:pPr>
              <w:spacing w:after="0" w:line="240" w:lineRule="auto"/>
              <w:ind w:firstLine="425"/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sz w:val="24"/>
                <w:szCs w:val="24"/>
              </w:rPr>
              <w:t xml:space="preserve">BRIEF DESARROLLO MARKETING </w:t>
            </w:r>
          </w:p>
          <w:p w14:paraId="09DFEAA4" w14:textId="77777777" w:rsidR="00E60995" w:rsidRDefault="00E609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6E3946E1" w14:textId="77777777" w:rsidR="00E60995" w:rsidRDefault="00E60995">
            <w:pPr>
              <w:spacing w:after="0" w:line="240" w:lineRule="auto"/>
              <w:rPr>
                <w:sz w:val="24"/>
                <w:szCs w:val="24"/>
              </w:rPr>
            </w:pPr>
          </w:p>
          <w:p w14:paraId="26611383" w14:textId="77777777" w:rsidR="00E60995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F-005</w:t>
            </w:r>
          </w:p>
        </w:tc>
      </w:tr>
      <w:tr w:rsidR="00E60995" w14:paraId="1ECE29C5" w14:textId="77777777">
        <w:tc>
          <w:tcPr>
            <w:tcW w:w="2854" w:type="dxa"/>
            <w:vMerge/>
          </w:tcPr>
          <w:p w14:paraId="3D4662DD" w14:textId="77777777" w:rsidR="00E60995" w:rsidRDefault="00E60995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5250" w:type="dxa"/>
            <w:vMerge/>
            <w:vAlign w:val="center"/>
          </w:tcPr>
          <w:p w14:paraId="504B9951" w14:textId="77777777" w:rsidR="00E60995" w:rsidRDefault="00E60995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7F459AE1" w14:textId="77777777" w:rsidR="00E60995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</w:t>
            </w:r>
          </w:p>
          <w:p w14:paraId="2C539D81" w14:textId="7F1180CE" w:rsidR="00E60995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36B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-08-2023</w:t>
            </w:r>
          </w:p>
        </w:tc>
      </w:tr>
    </w:tbl>
    <w:p w14:paraId="66251E1D" w14:textId="77777777" w:rsidR="00E60995" w:rsidRDefault="00E60995">
      <w:pPr>
        <w:spacing w:after="280" w:line="240" w:lineRule="auto"/>
        <w:rPr>
          <w:sz w:val="24"/>
          <w:szCs w:val="24"/>
        </w:rPr>
      </w:pPr>
    </w:p>
    <w:p w14:paraId="39013D8A" w14:textId="77777777" w:rsidR="00E60995" w:rsidRDefault="00000000">
      <w:pPr>
        <w:spacing w:before="280" w:after="280" w:line="240" w:lineRule="auto"/>
        <w:ind w:left="-5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continuación, una lista de recursos e información que se requiere para dar inicio </w:t>
      </w:r>
      <w:r>
        <w:rPr>
          <w:sz w:val="24"/>
          <w:szCs w:val="24"/>
        </w:rPr>
        <w:t>a la estrategia de marketing digital</w:t>
      </w:r>
      <w:r>
        <w:rPr>
          <w:color w:val="000000"/>
          <w:sz w:val="24"/>
          <w:szCs w:val="24"/>
        </w:rPr>
        <w:t>; si ya envió dicha información, o no aplica, favor escribir NA u observación</w:t>
      </w:r>
    </w:p>
    <w:p w14:paraId="7FA2AC66" w14:textId="5D599309" w:rsidR="00E60995" w:rsidRDefault="00000000">
      <w:pPr>
        <w:spacing w:before="280" w:after="280" w:line="240" w:lineRule="auto"/>
        <w:ind w:left="-566"/>
        <w:rPr>
          <w:sz w:val="24"/>
          <w:szCs w:val="24"/>
        </w:rPr>
      </w:pPr>
      <w:r>
        <w:rPr>
          <w:sz w:val="24"/>
          <w:szCs w:val="24"/>
        </w:rPr>
        <w:t xml:space="preserve">Por favor considere, que de la calidad de </w:t>
      </w:r>
      <w:r w:rsidR="00F814AD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información que nos suministré dependerá la estrategia que estaremos planteando con su equipo de trabajo. </w:t>
      </w:r>
    </w:p>
    <w:p w14:paraId="1EBCBA05" w14:textId="77777777" w:rsidR="00E6099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Datos de la empresa, en caso de tener varias sedes, copiar y pegar la siguiente información:</w:t>
      </w:r>
      <w:r>
        <w:rPr>
          <w:color w:val="000000"/>
          <w:sz w:val="24"/>
          <w:szCs w:val="24"/>
        </w:rPr>
        <w:t xml:space="preserve"> </w:t>
      </w:r>
    </w:p>
    <w:p w14:paraId="49391A1F" w14:textId="77777777" w:rsidR="00E60995" w:rsidRDefault="00000000">
      <w:pPr>
        <w:spacing w:after="0" w:line="240" w:lineRule="auto"/>
        <w:ind w:left="-56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Razón Social (Opcional): </w:t>
      </w:r>
    </w:p>
    <w:p w14:paraId="2EABFBF7" w14:textId="77777777" w:rsidR="00E60995" w:rsidRDefault="00000000">
      <w:pPr>
        <w:spacing w:after="0" w:line="240" w:lineRule="auto"/>
        <w:ind w:left="-56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Nombre Comercial: </w:t>
      </w:r>
    </w:p>
    <w:p w14:paraId="16EE115E" w14:textId="77777777" w:rsidR="00E60995" w:rsidRDefault="00000000">
      <w:pPr>
        <w:spacing w:after="0" w:line="240" w:lineRule="auto"/>
        <w:ind w:left="-56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NIT o CC: </w:t>
      </w:r>
    </w:p>
    <w:p w14:paraId="461D066F" w14:textId="77777777" w:rsidR="00E60995" w:rsidRDefault="00000000">
      <w:pPr>
        <w:spacing w:after="0" w:line="240" w:lineRule="auto"/>
        <w:ind w:left="-56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Teléfono fijo: </w:t>
      </w:r>
    </w:p>
    <w:p w14:paraId="628CAE82" w14:textId="77777777" w:rsidR="00E60995" w:rsidRDefault="00000000">
      <w:pPr>
        <w:spacing w:after="0" w:line="240" w:lineRule="auto"/>
        <w:ind w:left="-56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Celular: </w:t>
      </w:r>
    </w:p>
    <w:p w14:paraId="4A0F976E" w14:textId="77777777" w:rsidR="00E60995" w:rsidRDefault="00000000">
      <w:pPr>
        <w:spacing w:after="0" w:line="240" w:lineRule="auto"/>
        <w:ind w:left="-56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WhatsApp servicio al cliente: </w:t>
      </w:r>
    </w:p>
    <w:p w14:paraId="53312782" w14:textId="77777777" w:rsidR="00E60995" w:rsidRDefault="00000000">
      <w:pPr>
        <w:spacing w:after="0" w:line="240" w:lineRule="auto"/>
        <w:ind w:left="-56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Dirección: </w:t>
      </w:r>
    </w:p>
    <w:p w14:paraId="1FC58A2F" w14:textId="77777777" w:rsidR="00E60995" w:rsidRDefault="00000000">
      <w:pPr>
        <w:spacing w:after="0" w:line="240" w:lineRule="auto"/>
        <w:ind w:left="-56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Email comercial: </w:t>
      </w:r>
    </w:p>
    <w:p w14:paraId="7852EC63" w14:textId="77777777" w:rsidR="00E60995" w:rsidRPr="0074663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Favor enumerar el nombre de cada unidad de negocio de la compañía y anexar el portafolio de servicios de cada una. </w:t>
      </w:r>
    </w:p>
    <w:p w14:paraId="20437E77" w14:textId="77777777" w:rsidR="00E60995" w:rsidRPr="0074663C" w:rsidRDefault="0074663C" w:rsidP="007466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b/>
          <w:color w:val="000000"/>
          <w:sz w:val="24"/>
          <w:szCs w:val="24"/>
        </w:rPr>
      </w:pPr>
      <w:r w:rsidRPr="0074663C">
        <w:rPr>
          <w:b/>
          <w:color w:val="000000"/>
          <w:sz w:val="24"/>
          <w:szCs w:val="24"/>
        </w:rPr>
        <w:t>Objetivos de la compañía</w:t>
      </w:r>
      <w:r>
        <w:rPr>
          <w:b/>
          <w:color w:val="000000"/>
          <w:sz w:val="24"/>
          <w:szCs w:val="24"/>
        </w:rPr>
        <w:t>:</w:t>
      </w:r>
    </w:p>
    <w:tbl>
      <w:tblPr>
        <w:tblStyle w:val="a0"/>
        <w:tblW w:w="10635" w:type="dxa"/>
        <w:tblInd w:w="-596" w:type="dxa"/>
        <w:tblLayout w:type="fixed"/>
        <w:tblLook w:val="0000" w:firstRow="0" w:lastRow="0" w:firstColumn="0" w:lastColumn="0" w:noHBand="0" w:noVBand="0"/>
      </w:tblPr>
      <w:tblGrid>
        <w:gridCol w:w="2116"/>
        <w:gridCol w:w="2979"/>
        <w:gridCol w:w="2810"/>
        <w:gridCol w:w="2730"/>
      </w:tblGrid>
      <w:tr w:rsidR="00E60995" w14:paraId="3E6D1E6B" w14:textId="77777777">
        <w:trPr>
          <w:cantSplit/>
          <w:trHeight w:val="380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74F4E" w14:textId="77777777" w:rsidR="00E60995" w:rsidRPr="0074663C" w:rsidRDefault="00000000">
            <w:pPr>
              <w:spacing w:after="0" w:line="240" w:lineRule="auto"/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  <w:r w:rsidRPr="0074663C">
              <w:rPr>
                <w:rFonts w:ascii="Roboto" w:eastAsia="Roboto" w:hAnsi="Roboto" w:cs="Roboto"/>
                <w:b/>
                <w:bCs/>
                <w:sz w:val="24"/>
                <w:szCs w:val="24"/>
              </w:rPr>
              <w:t>Objetivos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A4665" w14:textId="77777777" w:rsidR="00E60995" w:rsidRDefault="00000000">
            <w:pPr>
              <w:widowControl w:val="0"/>
              <w:spacing w:after="0"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Tecnológicos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B491C" w14:textId="77777777" w:rsidR="00E60995" w:rsidRDefault="00000000">
            <w:pPr>
              <w:widowControl w:val="0"/>
              <w:spacing w:after="0"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Comerciales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0AEC2" w14:textId="77777777" w:rsidR="00E60995" w:rsidRDefault="00000000">
            <w:pPr>
              <w:widowControl w:val="0"/>
              <w:spacing w:after="0"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Marketing Digital</w:t>
            </w:r>
          </w:p>
        </w:tc>
      </w:tr>
      <w:tr w:rsidR="00E60995" w14:paraId="6B2708BF" w14:textId="77777777">
        <w:trPr>
          <w:cantSplit/>
          <w:trHeight w:val="1700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4D5D2" w14:textId="77777777" w:rsidR="00E60995" w:rsidRDefault="00000000">
            <w:pPr>
              <w:widowControl w:val="0"/>
              <w:spacing w:after="0"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Generales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BC928" w14:textId="77777777" w:rsidR="00E60995" w:rsidRDefault="00E609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0E4B7" w14:textId="77777777" w:rsidR="00E60995" w:rsidRDefault="00E609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30A83" w14:textId="77777777" w:rsidR="00E60995" w:rsidRDefault="00E609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995" w14:paraId="314B7A12" w14:textId="77777777">
        <w:trPr>
          <w:cantSplit/>
          <w:trHeight w:val="1420"/>
        </w:trPr>
        <w:tc>
          <w:tcPr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77A53" w14:textId="77777777" w:rsidR="00E60995" w:rsidRDefault="00000000">
            <w:pPr>
              <w:widowControl w:val="0"/>
              <w:spacing w:after="0"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lastRenderedPageBreak/>
              <w:t>Específicos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CB492" w14:textId="77777777" w:rsidR="00E60995" w:rsidRDefault="00E609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80686" w14:textId="77777777" w:rsidR="00E60995" w:rsidRDefault="00E609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F3971" w14:textId="77777777" w:rsidR="00E60995" w:rsidRDefault="00E609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995" w14:paraId="794B9CDA" w14:textId="77777777">
        <w:trPr>
          <w:cantSplit/>
          <w:trHeight w:val="1700"/>
        </w:trPr>
        <w:tc>
          <w:tcPr>
            <w:tcW w:w="2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6CC19" w14:textId="77777777" w:rsidR="00E60995" w:rsidRDefault="00E609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0A078" w14:textId="77777777" w:rsidR="00E60995" w:rsidRDefault="00E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8D6B7" w14:textId="77777777" w:rsidR="00E60995" w:rsidRDefault="00E609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1EA04" w14:textId="77777777" w:rsidR="00E60995" w:rsidRDefault="00E609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995" w14:paraId="332BC59D" w14:textId="77777777">
        <w:trPr>
          <w:cantSplit/>
          <w:trHeight w:val="1700"/>
        </w:trPr>
        <w:tc>
          <w:tcPr>
            <w:tcW w:w="2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D4BB5" w14:textId="77777777" w:rsidR="00E60995" w:rsidRDefault="00E609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E49FA" w14:textId="77777777" w:rsidR="00E60995" w:rsidRDefault="00E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8D2E4" w14:textId="77777777" w:rsidR="00E60995" w:rsidRDefault="00E609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F2AD9" w14:textId="77777777" w:rsidR="00E60995" w:rsidRDefault="00E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995" w14:paraId="1494DD1E" w14:textId="77777777">
        <w:trPr>
          <w:cantSplit/>
          <w:trHeight w:val="1700"/>
        </w:trPr>
        <w:tc>
          <w:tcPr>
            <w:tcW w:w="2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8D866" w14:textId="77777777" w:rsidR="00E60995" w:rsidRDefault="00E60995">
            <w:pPr>
              <w:spacing w:after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29C04" w14:textId="77777777" w:rsidR="00E60995" w:rsidRDefault="00E60995">
            <w:pPr>
              <w:spacing w:after="0"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832EC" w14:textId="77777777" w:rsidR="00E60995" w:rsidRDefault="00E60995">
            <w:pPr>
              <w:widowControl w:val="0"/>
              <w:spacing w:after="0"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67009" w14:textId="77777777" w:rsidR="00E60995" w:rsidRDefault="00E60995">
            <w:pPr>
              <w:widowControl w:val="0"/>
              <w:spacing w:after="0"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</w:tc>
      </w:tr>
      <w:tr w:rsidR="00E60995" w14:paraId="1B0DDD6A" w14:textId="77777777">
        <w:trPr>
          <w:cantSplit/>
          <w:trHeight w:val="1700"/>
        </w:trPr>
        <w:tc>
          <w:tcPr>
            <w:tcW w:w="2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38531" w14:textId="77777777" w:rsidR="00E60995" w:rsidRDefault="00E60995">
            <w:pPr>
              <w:spacing w:after="0"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9729A" w14:textId="77777777" w:rsidR="00E60995" w:rsidRDefault="00E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E7AEE" w14:textId="77777777" w:rsidR="00E60995" w:rsidRDefault="00E609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EAF09" w14:textId="77777777" w:rsidR="00E60995" w:rsidRDefault="00E609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995" w14:paraId="3DDC34D4" w14:textId="77777777">
        <w:trPr>
          <w:cantSplit/>
          <w:trHeight w:val="1700"/>
        </w:trPr>
        <w:tc>
          <w:tcPr>
            <w:tcW w:w="2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3E99F" w14:textId="77777777" w:rsidR="00E60995" w:rsidRDefault="00E60995">
            <w:pPr>
              <w:spacing w:after="0"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668DC" w14:textId="77777777" w:rsidR="00E60995" w:rsidRDefault="00E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16935" w14:textId="77777777" w:rsidR="00E60995" w:rsidRDefault="00E609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DF351" w14:textId="77777777" w:rsidR="00E60995" w:rsidRDefault="00E609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995" w14:paraId="4C57414E" w14:textId="77777777">
        <w:trPr>
          <w:cantSplit/>
          <w:trHeight w:val="1700"/>
        </w:trPr>
        <w:tc>
          <w:tcPr>
            <w:tcW w:w="2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39104" w14:textId="77777777" w:rsidR="00E60995" w:rsidRDefault="00E60995">
            <w:pPr>
              <w:spacing w:after="0" w:line="240" w:lineRule="auto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F24CB" w14:textId="77777777" w:rsidR="00E60995" w:rsidRDefault="00E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32728" w14:textId="77777777" w:rsidR="00E60995" w:rsidRDefault="00E609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21833" w14:textId="77777777" w:rsidR="00E60995" w:rsidRDefault="00E609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995" w14:paraId="38E031AF" w14:textId="77777777">
        <w:trPr>
          <w:cantSplit/>
          <w:trHeight w:val="1700"/>
        </w:trPr>
        <w:tc>
          <w:tcPr>
            <w:tcW w:w="2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13303" w14:textId="77777777" w:rsidR="00E60995" w:rsidRDefault="00E60995">
            <w:pPr>
              <w:spacing w:after="0" w:line="240" w:lineRule="auto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EE695" w14:textId="77777777" w:rsidR="00E60995" w:rsidRDefault="00E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0E2ED" w14:textId="77777777" w:rsidR="00E60995" w:rsidRDefault="00E609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EA798" w14:textId="77777777" w:rsidR="00E60995" w:rsidRDefault="00E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995" w14:paraId="317363D3" w14:textId="77777777">
        <w:trPr>
          <w:cantSplit/>
          <w:trHeight w:val="1700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EDAA6" w14:textId="77777777" w:rsidR="00E60995" w:rsidRDefault="00E60995">
            <w:pPr>
              <w:spacing w:after="0" w:line="240" w:lineRule="auto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6BE22" w14:textId="77777777" w:rsidR="00E60995" w:rsidRDefault="00E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92886" w14:textId="77777777" w:rsidR="00E60995" w:rsidRDefault="00E609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44E0F" w14:textId="77777777" w:rsidR="00E60995" w:rsidRDefault="00E609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C96F58" w14:textId="77777777" w:rsidR="00E60995" w:rsidRDefault="00E60995">
      <w:pPr>
        <w:spacing w:before="280" w:after="280" w:line="240" w:lineRule="auto"/>
        <w:rPr>
          <w:sz w:val="24"/>
          <w:szCs w:val="24"/>
        </w:rPr>
      </w:pPr>
    </w:p>
    <w:p w14:paraId="74C146B3" w14:textId="77777777" w:rsidR="00E6099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Retos y desafíos de la empresa a nivel de ventas y Marketing Digital</w:t>
      </w:r>
      <w:r>
        <w:rPr>
          <w:b/>
          <w:sz w:val="24"/>
          <w:szCs w:val="24"/>
        </w:rPr>
        <w:t>:</w:t>
      </w:r>
    </w:p>
    <w:p w14:paraId="35C24906" w14:textId="77777777" w:rsidR="00E6099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Datos de acceso e inventario de activos: </w:t>
      </w:r>
    </w:p>
    <w:p w14:paraId="797838BA" w14:textId="77777777" w:rsidR="00E60995" w:rsidRPr="0074663C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708"/>
        <w:rPr>
          <w:sz w:val="24"/>
          <w:szCs w:val="24"/>
          <w:lang w:val="en-US"/>
        </w:rPr>
      </w:pPr>
      <w:r w:rsidRPr="0074663C">
        <w:rPr>
          <w:b/>
          <w:sz w:val="24"/>
          <w:szCs w:val="24"/>
          <w:lang w:val="en-US"/>
        </w:rPr>
        <w:t>Business Manager de Meta - BM:</w:t>
      </w:r>
      <w:r w:rsidRPr="0074663C">
        <w:rPr>
          <w:sz w:val="24"/>
          <w:szCs w:val="24"/>
          <w:lang w:val="en-US"/>
        </w:rPr>
        <w:t xml:space="preserve"> </w:t>
      </w:r>
    </w:p>
    <w:p w14:paraId="142537B3" w14:textId="77777777" w:rsidR="00E6099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Por favor ingresar al BM:  </w:t>
      </w:r>
      <w:hyperlink r:id="rId9">
        <w:r>
          <w:rPr>
            <w:color w:val="1155CC"/>
            <w:sz w:val="24"/>
            <w:szCs w:val="24"/>
            <w:u w:val="single"/>
          </w:rPr>
          <w:t>https://business.facebook.com/latest/settings/business_users/</w:t>
        </w:r>
      </w:hyperlink>
      <w:r>
        <w:rPr>
          <w:sz w:val="24"/>
          <w:szCs w:val="24"/>
        </w:rPr>
        <w:t xml:space="preserve"> </w:t>
      </w:r>
    </w:p>
    <w:p w14:paraId="72D698E1" w14:textId="6CF28BA8" w:rsidR="00E60995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En caso de no contar con un BM, favor crearlo a través de un perfil de Facebook, preferiblemente que esté en uso, cuente con antigüedad y tengan plenos accesos, pueden crear el BM en </w:t>
      </w:r>
      <w:hyperlink r:id="rId10">
        <w:r>
          <w:rPr>
            <w:color w:val="1155CC"/>
            <w:sz w:val="24"/>
            <w:szCs w:val="24"/>
            <w:u w:val="single"/>
          </w:rPr>
          <w:t>https://business.facebook.com/settings/security</w:t>
        </w:r>
      </w:hyperlink>
      <w:r>
        <w:rPr>
          <w:sz w:val="24"/>
          <w:szCs w:val="24"/>
        </w:rPr>
        <w:t xml:space="preserve"> </w:t>
      </w:r>
    </w:p>
    <w:p w14:paraId="2DB3DB30" w14:textId="13B4C1EC" w:rsidR="00E6099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Un a</w:t>
      </w:r>
      <w:proofErr w:type="spellEnd"/>
      <w:r>
        <w:rPr>
          <w:sz w:val="24"/>
          <w:szCs w:val="24"/>
        </w:rPr>
        <w:t xml:space="preserve"> vez en el BM, ingresar en el apartado socios y agregar a Grupo Estudio Digital AG como socio para poder acceder a los activos</w:t>
      </w:r>
      <w:r w:rsidR="0074663C">
        <w:rPr>
          <w:sz w:val="24"/>
          <w:szCs w:val="24"/>
        </w:rPr>
        <w:t xml:space="preserve">, mediante el id </w:t>
      </w:r>
      <w:r w:rsidR="0074663C">
        <w:rPr>
          <w:rFonts w:ascii="Roboto" w:hAnsi="Roboto"/>
          <w:sz w:val="21"/>
          <w:szCs w:val="21"/>
          <w:shd w:val="clear" w:color="auto" w:fill="FFFFFF"/>
        </w:rPr>
        <w:t>783567601796589</w:t>
      </w:r>
      <w:r>
        <w:rPr>
          <w:sz w:val="24"/>
          <w:szCs w:val="24"/>
        </w:rPr>
        <w:t xml:space="preserve">: </w:t>
      </w:r>
    </w:p>
    <w:p w14:paraId="67EC8632" w14:textId="77777777" w:rsidR="00E60995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720" w:right="-799"/>
        <w:rPr>
          <w:sz w:val="24"/>
          <w:szCs w:val="24"/>
        </w:rPr>
      </w:pPr>
      <w:r>
        <w:rPr>
          <w:sz w:val="24"/>
          <w:szCs w:val="24"/>
        </w:rPr>
        <w:t xml:space="preserve">En este proceso el cliente recibirá apoyo virtual por medio de un colaborador de ED. </w:t>
      </w:r>
      <w:r>
        <w:rPr>
          <w:sz w:val="24"/>
          <w:szCs w:val="24"/>
        </w:rPr>
        <w:tab/>
      </w:r>
    </w:p>
    <w:p w14:paraId="77E50A1F" w14:textId="77777777" w:rsidR="00E60995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720" w:right="-79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4F34ED69" wp14:editId="3C84B5E1">
            <wp:extent cx="5612130" cy="11938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19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C23EED" w14:textId="77777777" w:rsidR="00E6099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Google </w:t>
      </w:r>
      <w:proofErr w:type="spellStart"/>
      <w:r>
        <w:rPr>
          <w:sz w:val="24"/>
          <w:szCs w:val="24"/>
        </w:rPr>
        <w:t>Ads</w:t>
      </w:r>
      <w:proofErr w:type="spellEnd"/>
      <w:r>
        <w:rPr>
          <w:sz w:val="24"/>
          <w:szCs w:val="24"/>
        </w:rPr>
        <w:t xml:space="preserve">. </w:t>
      </w:r>
    </w:p>
    <w:p w14:paraId="3EF4C0B9" w14:textId="77777777" w:rsidR="00E60995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 ya tienen una cuenta de Google </w:t>
      </w:r>
      <w:proofErr w:type="spellStart"/>
      <w:r>
        <w:rPr>
          <w:sz w:val="24"/>
          <w:szCs w:val="24"/>
        </w:rPr>
        <w:t>Ads</w:t>
      </w:r>
      <w:proofErr w:type="spellEnd"/>
      <w:r>
        <w:rPr>
          <w:sz w:val="24"/>
          <w:szCs w:val="24"/>
        </w:rPr>
        <w:t>, favor dar acceso a Estudio Digital mediante el id 473-568-7215.</w:t>
      </w:r>
    </w:p>
    <w:p w14:paraId="4E923CA4" w14:textId="77777777" w:rsidR="00E60995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También es posible que nos puedan facilitar el acceso a este, y otros recursos de Google mediante los accesos del correo electrónico con el cual se gestionan Activos de Google, Google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Business, </w:t>
      </w:r>
      <w:proofErr w:type="spellStart"/>
      <w:r>
        <w:rPr>
          <w:sz w:val="24"/>
          <w:szCs w:val="24"/>
        </w:rPr>
        <w:t>Analytics</w:t>
      </w:r>
      <w:proofErr w:type="spellEnd"/>
      <w:r>
        <w:rPr>
          <w:sz w:val="24"/>
          <w:szCs w:val="24"/>
        </w:rPr>
        <w:t xml:space="preserve">, entre otros, en caso afirmativo, consignar nombre del usuario y contraseña:  </w:t>
      </w:r>
    </w:p>
    <w:p w14:paraId="5B2D4BB3" w14:textId="77777777" w:rsidR="00E60995" w:rsidRDefault="00000000">
      <w:pPr>
        <w:numPr>
          <w:ilvl w:val="0"/>
          <w:numId w:val="4"/>
        </w:numPr>
        <w:spacing w:before="280" w:after="28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¿Cuáles son los correos que usan actualmente en la empresa? Favor adicionar las filas que sean necesarias. </w:t>
      </w:r>
    </w:p>
    <w:tbl>
      <w:tblPr>
        <w:tblStyle w:val="a1"/>
        <w:tblW w:w="7644" w:type="dxa"/>
        <w:tblInd w:w="748" w:type="dxa"/>
        <w:tblLayout w:type="fixed"/>
        <w:tblLook w:val="0400" w:firstRow="0" w:lastRow="0" w:firstColumn="0" w:lastColumn="0" w:noHBand="0" w:noVBand="1"/>
      </w:tblPr>
      <w:tblGrid>
        <w:gridCol w:w="3576"/>
        <w:gridCol w:w="4068"/>
      </w:tblGrid>
      <w:tr w:rsidR="00E60995" w14:paraId="1DDCE021" w14:textId="77777777">
        <w:trPr>
          <w:trHeight w:val="923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DEFFC" w14:textId="77777777" w:rsidR="00E609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Nombre de remitente </w:t>
            </w:r>
          </w:p>
          <w:p w14:paraId="58AC8E35" w14:textId="77777777" w:rsidR="00E60995" w:rsidRDefault="00E60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8643D" w14:textId="77777777" w:rsidR="00E609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Usuario (Email) </w:t>
            </w:r>
          </w:p>
          <w:p w14:paraId="7E8A61F5" w14:textId="77777777" w:rsidR="00E60995" w:rsidRDefault="00E60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60995" w14:paraId="4858DC2F" w14:textId="77777777">
        <w:trPr>
          <w:trHeight w:val="509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F09A9" w14:textId="77777777" w:rsidR="00E609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Ej. Alejandro Yepes 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270A9" w14:textId="77777777" w:rsidR="00E609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alejandro@sigmasoft.co </w:t>
            </w:r>
          </w:p>
        </w:tc>
      </w:tr>
      <w:tr w:rsidR="00E60995" w14:paraId="27080AEF" w14:textId="77777777">
        <w:trPr>
          <w:trHeight w:val="300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3DA48" w14:textId="77777777" w:rsidR="00E60995" w:rsidRDefault="00E6099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9C283" w14:textId="77777777" w:rsidR="00E60995" w:rsidRDefault="00E6099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60995" w14:paraId="51D7B4DF" w14:textId="77777777">
        <w:trPr>
          <w:trHeight w:val="300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849AA" w14:textId="77777777" w:rsidR="00E60995" w:rsidRDefault="00E6099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EEC9A" w14:textId="77777777" w:rsidR="00E60995" w:rsidRDefault="00E60995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B42C28D" w14:textId="77777777" w:rsidR="00E60995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70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¿Cuentan con sitio web? ¿Cuál? </w:t>
      </w:r>
    </w:p>
    <w:p w14:paraId="2B2E7883" w14:textId="77777777" w:rsidR="00E60995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708"/>
        <w:rPr>
          <w:sz w:val="24"/>
          <w:szCs w:val="24"/>
        </w:rPr>
      </w:pPr>
      <w:r>
        <w:rPr>
          <w:color w:val="000000"/>
          <w:sz w:val="24"/>
          <w:szCs w:val="24"/>
        </w:rPr>
        <w:t>¿Con qué base de datos de cl</w:t>
      </w:r>
      <w:r>
        <w:rPr>
          <w:sz w:val="24"/>
          <w:szCs w:val="24"/>
        </w:rPr>
        <w:t>ientes actuales y clientes potenciales? En caso afirmativo ¿C</w:t>
      </w:r>
      <w:r>
        <w:rPr>
          <w:color w:val="000000"/>
          <w:sz w:val="24"/>
          <w:szCs w:val="24"/>
        </w:rPr>
        <w:t xml:space="preserve">ómo </w:t>
      </w:r>
      <w:r>
        <w:rPr>
          <w:sz w:val="24"/>
          <w:szCs w:val="24"/>
        </w:rPr>
        <w:t>la están gestionando</w:t>
      </w:r>
      <w:r>
        <w:rPr>
          <w:color w:val="000000"/>
          <w:sz w:val="24"/>
          <w:szCs w:val="24"/>
        </w:rPr>
        <w:t>?</w:t>
      </w:r>
    </w:p>
    <w:p w14:paraId="30D1F289" w14:textId="77777777" w:rsidR="00E60995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70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Tienen un correo de Gmail para gestionar activos de Google, por ejemplo, Google </w:t>
      </w:r>
      <w:proofErr w:type="spellStart"/>
      <w:r>
        <w:rPr>
          <w:color w:val="000000"/>
          <w:sz w:val="24"/>
          <w:szCs w:val="24"/>
        </w:rPr>
        <w:t>My</w:t>
      </w:r>
      <w:proofErr w:type="spellEnd"/>
      <w:r>
        <w:rPr>
          <w:color w:val="000000"/>
          <w:sz w:val="24"/>
          <w:szCs w:val="24"/>
        </w:rPr>
        <w:t xml:space="preserve"> Business: </w:t>
      </w:r>
    </w:p>
    <w:tbl>
      <w:tblPr>
        <w:tblStyle w:val="a2"/>
        <w:tblW w:w="8655" w:type="dxa"/>
        <w:tblInd w:w="28" w:type="dxa"/>
        <w:tblLayout w:type="fixed"/>
        <w:tblLook w:val="0400" w:firstRow="0" w:lastRow="0" w:firstColumn="0" w:lastColumn="0" w:noHBand="0" w:noVBand="1"/>
      </w:tblPr>
      <w:tblGrid>
        <w:gridCol w:w="1771"/>
        <w:gridCol w:w="4155"/>
        <w:gridCol w:w="1306"/>
        <w:gridCol w:w="1423"/>
      </w:tblGrid>
      <w:tr w:rsidR="00E60995" w14:paraId="533BCA33" w14:textId="77777777">
        <w:trPr>
          <w:trHeight w:val="580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24D69" w14:textId="77777777" w:rsidR="00E60995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Software y Aplicaciones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06E3D" w14:textId="77777777" w:rsidR="00E60995" w:rsidRDefault="0000000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URL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 acceso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203BC" w14:textId="77777777" w:rsidR="00E60995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Usuario 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625FB" w14:textId="77777777" w:rsidR="00E60995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Contraseña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60995" w:rsidRPr="0074663C" w14:paraId="154E25CD" w14:textId="77777777">
        <w:trPr>
          <w:trHeight w:val="300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8F353" w14:textId="77777777" w:rsidR="00E60995" w:rsidRPr="0074663C" w:rsidRDefault="00000000">
            <w:pPr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74663C">
              <w:rPr>
                <w:sz w:val="24"/>
                <w:szCs w:val="24"/>
                <w:lang w:val="en-US"/>
              </w:rPr>
              <w:t xml:space="preserve">CMS (WordPress, Shopify u </w:t>
            </w:r>
            <w:proofErr w:type="spellStart"/>
            <w:r w:rsidRPr="0074663C">
              <w:rPr>
                <w:sz w:val="24"/>
                <w:szCs w:val="24"/>
                <w:lang w:val="en-US"/>
              </w:rPr>
              <w:t>otro</w:t>
            </w:r>
            <w:proofErr w:type="spellEnd"/>
            <w:r w:rsidRPr="0074663C">
              <w:rPr>
                <w:sz w:val="24"/>
                <w:szCs w:val="24"/>
                <w:lang w:val="en-US"/>
              </w:rPr>
              <w:t xml:space="preserve">). 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B871A" w14:textId="77777777" w:rsidR="00E60995" w:rsidRPr="0074663C" w:rsidRDefault="00E60995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AC305" w14:textId="77777777" w:rsidR="00E60995" w:rsidRPr="0074663C" w:rsidRDefault="00E60995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850BC" w14:textId="77777777" w:rsidR="00E60995" w:rsidRPr="0074663C" w:rsidRDefault="00E60995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E60995" w14:paraId="55BE7A81" w14:textId="77777777">
        <w:trPr>
          <w:trHeight w:val="300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CD35B" w14:textId="77777777" w:rsidR="00E60995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CRM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53880" w14:textId="77777777" w:rsidR="00E60995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57CD0" w14:textId="77777777" w:rsidR="00E60995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20A35" w14:textId="77777777" w:rsidR="00E60995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E60995" w14:paraId="01D70B38" w14:textId="77777777">
        <w:trPr>
          <w:trHeight w:val="300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E8C65" w14:textId="77777777" w:rsidR="00E60995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Dominio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CB6E3" w14:textId="77777777" w:rsidR="00E60995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10524" w14:textId="77777777" w:rsidR="00E60995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F3EBF" w14:textId="77777777" w:rsidR="00E60995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E60995" w14:paraId="269E831D" w14:textId="77777777">
        <w:trPr>
          <w:trHeight w:val="523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6110D" w14:textId="77777777" w:rsidR="00E60995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Hosting / Servidor 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8F1EB" w14:textId="77777777" w:rsidR="00E60995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5BF2D" w14:textId="77777777" w:rsidR="00E60995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41676" w14:textId="77777777" w:rsidR="00E60995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</w:tbl>
    <w:p w14:paraId="2A18A5A3" w14:textId="77777777" w:rsidR="00E60995" w:rsidRDefault="00000000">
      <w:pPr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</w:p>
    <w:p w14:paraId="0E97173D" w14:textId="77777777" w:rsidR="00E60995" w:rsidRDefault="00000000">
      <w:pPr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tbl>
      <w:tblPr>
        <w:tblStyle w:val="a3"/>
        <w:tblW w:w="8191" w:type="dxa"/>
        <w:tblInd w:w="-168" w:type="dxa"/>
        <w:tblLayout w:type="fixed"/>
        <w:tblLook w:val="0400" w:firstRow="0" w:lastRow="0" w:firstColumn="0" w:lastColumn="0" w:noHBand="0" w:noVBand="1"/>
      </w:tblPr>
      <w:tblGrid>
        <w:gridCol w:w="4621"/>
        <w:gridCol w:w="1470"/>
        <w:gridCol w:w="2100"/>
      </w:tblGrid>
      <w:tr w:rsidR="00E60995" w14:paraId="62E63881" w14:textId="77777777">
        <w:trPr>
          <w:trHeight w:val="622"/>
        </w:trPr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33B67" w14:textId="77777777" w:rsidR="00E60995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Redes y Plataformas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AB9C1" w14:textId="77777777" w:rsidR="00E60995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Usuario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50B0F" w14:textId="77777777" w:rsidR="00E60995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Contraseña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60995" w14:paraId="35A9F9FC" w14:textId="77777777">
        <w:trPr>
          <w:trHeight w:val="521"/>
        </w:trPr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2A905" w14:textId="77777777" w:rsidR="00E60995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AFDD5" w14:textId="77777777" w:rsidR="00E60995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8A61F" w14:textId="77777777" w:rsidR="00E60995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E60995" w14:paraId="6AAAC55B" w14:textId="77777777">
        <w:trPr>
          <w:trHeight w:val="521"/>
        </w:trPr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802CD" w14:textId="77777777" w:rsidR="00E60995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Instagram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04C89" w14:textId="77777777" w:rsidR="00E60995" w:rsidRDefault="00E6099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50A58" w14:textId="77777777" w:rsidR="00E60995" w:rsidRDefault="00E6099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60995" w14:paraId="7E69BC85" w14:textId="77777777">
        <w:trPr>
          <w:trHeight w:val="580"/>
        </w:trPr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229C6" w14:textId="77777777" w:rsidR="00E60995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Cuenta Gmail de </w:t>
            </w:r>
            <w:proofErr w:type="spellStart"/>
            <w:r>
              <w:rPr>
                <w:color w:val="000000"/>
                <w:sz w:val="24"/>
                <w:szCs w:val="24"/>
              </w:rPr>
              <w:t>Analytics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9521E" w14:textId="77777777" w:rsidR="00E60995" w:rsidRDefault="00E6099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023C9" w14:textId="77777777" w:rsidR="00E60995" w:rsidRDefault="00E6099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60995" w14:paraId="3252FCB6" w14:textId="77777777">
        <w:trPr>
          <w:trHeight w:val="300"/>
        </w:trPr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226BD" w14:textId="77777777" w:rsidR="00E60995" w:rsidRDefault="0000000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Search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Console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4F434" w14:textId="77777777" w:rsidR="00E60995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95D09" w14:textId="77777777" w:rsidR="00E60995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E60995" w14:paraId="000A2083" w14:textId="77777777">
        <w:trPr>
          <w:trHeight w:val="300"/>
        </w:trPr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58ECF" w14:textId="77777777" w:rsidR="00E60995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Google </w:t>
            </w:r>
            <w:proofErr w:type="spellStart"/>
            <w:r>
              <w:rPr>
                <w:color w:val="000000"/>
                <w:sz w:val="24"/>
                <w:szCs w:val="24"/>
              </w:rPr>
              <w:t>Ads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479FC" w14:textId="77777777" w:rsidR="00E60995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889C5" w14:textId="77777777" w:rsidR="00E60995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E60995" w14:paraId="67A148E0" w14:textId="77777777">
        <w:trPr>
          <w:trHeight w:val="300"/>
        </w:trPr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E022E" w14:textId="77777777" w:rsidR="00E60995" w:rsidRDefault="00000000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Google </w:t>
            </w:r>
            <w:proofErr w:type="spellStart"/>
            <w:r>
              <w:rPr>
                <w:sz w:val="24"/>
                <w:szCs w:val="24"/>
              </w:rPr>
              <w:t>My</w:t>
            </w:r>
            <w:proofErr w:type="spellEnd"/>
            <w:r>
              <w:rPr>
                <w:sz w:val="24"/>
                <w:szCs w:val="24"/>
              </w:rPr>
              <w:t xml:space="preserve"> Business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66838" w14:textId="77777777" w:rsidR="00E60995" w:rsidRDefault="00E6099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8F4B9" w14:textId="77777777" w:rsidR="00E60995" w:rsidRDefault="00E6099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60995" w14:paraId="4C6C9D85" w14:textId="77777777">
        <w:trPr>
          <w:trHeight w:val="300"/>
        </w:trPr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5BA54" w14:textId="77777777" w:rsidR="00E60995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Pinterest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9F326" w14:textId="77777777" w:rsidR="00E60995" w:rsidRDefault="00E6099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1A8FC" w14:textId="77777777" w:rsidR="00E60995" w:rsidRDefault="00E6099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60995" w14:paraId="2979D3C7" w14:textId="77777777">
        <w:trPr>
          <w:trHeight w:val="300"/>
        </w:trPr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3C636" w14:textId="77777777" w:rsidR="00E60995" w:rsidRDefault="0000000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Tok</w:t>
            </w:r>
            <w:proofErr w:type="spellEnd"/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81016" w14:textId="77777777" w:rsidR="00E60995" w:rsidRDefault="00E6099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DE93E" w14:textId="77777777" w:rsidR="00E60995" w:rsidRDefault="00E60995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1BE547B" w14:textId="77777777" w:rsidR="00E60995" w:rsidRDefault="00E60995">
      <w:pPr>
        <w:spacing w:before="280" w:after="280" w:line="240" w:lineRule="auto"/>
        <w:rPr>
          <w:sz w:val="24"/>
          <w:szCs w:val="24"/>
        </w:rPr>
      </w:pPr>
    </w:p>
    <w:p w14:paraId="3DBBCEB2" w14:textId="77777777" w:rsidR="00E6099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Adjuntar portafolio y manual de marca.</w:t>
      </w:r>
      <w:r>
        <w:rPr>
          <w:color w:val="000000"/>
          <w:sz w:val="24"/>
          <w:szCs w:val="24"/>
        </w:rPr>
        <w:t xml:space="preserve"> </w:t>
      </w:r>
    </w:p>
    <w:p w14:paraId="68F55E99" w14:textId="77777777" w:rsidR="00E60995" w:rsidRDefault="00E60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283B0EEA" w14:textId="77777777" w:rsidR="00E6099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Marketing</w:t>
      </w:r>
      <w:r>
        <w:rPr>
          <w:color w:val="000000"/>
          <w:sz w:val="24"/>
          <w:szCs w:val="24"/>
        </w:rPr>
        <w:t xml:space="preserve"> </w:t>
      </w:r>
    </w:p>
    <w:p w14:paraId="7CB80018" w14:textId="77777777" w:rsidR="00E6099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Estrategias que se han implementado en el último año y cuáles fueron los resultados: </w:t>
      </w:r>
    </w:p>
    <w:p w14:paraId="39E897CC" w14:textId="77777777" w:rsidR="00E60995" w:rsidRDefault="00E60995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720"/>
        <w:rPr>
          <w:sz w:val="24"/>
          <w:szCs w:val="24"/>
        </w:rPr>
      </w:pPr>
    </w:p>
    <w:p w14:paraId="2B144959" w14:textId="77777777" w:rsidR="00E6099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Cuál es la estrategia de marketing actual y resultados se han obtenido a través de marketing de contenidos o estrategias publicitarias:</w:t>
      </w:r>
    </w:p>
    <w:p w14:paraId="444EA5D0" w14:textId="77777777" w:rsidR="00E60995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Propuesta</w:t>
      </w:r>
      <w:r>
        <w:rPr>
          <w:b/>
          <w:color w:val="000000"/>
          <w:sz w:val="24"/>
          <w:szCs w:val="24"/>
        </w:rPr>
        <w:t xml:space="preserve"> única de valor de la compa</w:t>
      </w:r>
      <w:r>
        <w:rPr>
          <w:b/>
          <w:sz w:val="24"/>
          <w:szCs w:val="24"/>
        </w:rPr>
        <w:t>ñía</w:t>
      </w:r>
      <w:r>
        <w:rPr>
          <w:b/>
          <w:color w:val="000000"/>
          <w:sz w:val="24"/>
          <w:szCs w:val="24"/>
        </w:rPr>
        <w:t>:</w:t>
      </w:r>
    </w:p>
    <w:p w14:paraId="183BE52C" w14:textId="77777777" w:rsidR="00E60995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Competencia y sector:</w:t>
      </w:r>
      <w:r>
        <w:rPr>
          <w:color w:val="000000"/>
          <w:sz w:val="24"/>
          <w:szCs w:val="24"/>
        </w:rPr>
        <w:t xml:space="preserve"> </w:t>
      </w:r>
    </w:p>
    <w:p w14:paraId="4CD37CD6" w14:textId="77777777" w:rsidR="00E60995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  <w:sz w:val="24"/>
          <w:szCs w:val="24"/>
        </w:rPr>
        <w:lastRenderedPageBreak/>
        <w:t xml:space="preserve">Quién es la competencia y sus sitios web: </w:t>
      </w:r>
    </w:p>
    <w:p w14:paraId="6868EBE4" w14:textId="77777777" w:rsidR="00E60995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  <w:sz w:val="24"/>
          <w:szCs w:val="24"/>
        </w:rPr>
        <w:t xml:space="preserve">Diferenciador ante la competencia: </w:t>
      </w:r>
    </w:p>
    <w:p w14:paraId="1C2E74FA" w14:textId="77777777" w:rsidR="00E60995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  <w:sz w:val="24"/>
          <w:szCs w:val="24"/>
        </w:rPr>
        <w:t xml:space="preserve">Principales referentes dentro de su mismo nicho de mercado: </w:t>
      </w:r>
    </w:p>
    <w:p w14:paraId="3D4A6AEB" w14:textId="77777777" w:rsidR="00E60995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  <w:sz w:val="24"/>
          <w:szCs w:val="24"/>
        </w:rPr>
        <w:t xml:space="preserve">¿Quiénes son los seguidores? </w:t>
      </w:r>
    </w:p>
    <w:p w14:paraId="6AF499E0" w14:textId="77777777" w:rsidR="00E60995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  <w:sz w:val="24"/>
          <w:szCs w:val="24"/>
        </w:rPr>
        <w:t xml:space="preserve">¿Cuáles estrategias de marketing digital están usando los competidores? </w:t>
      </w:r>
    </w:p>
    <w:p w14:paraId="44C024C7" w14:textId="77777777" w:rsidR="00E60995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  <w:sz w:val="24"/>
          <w:szCs w:val="24"/>
        </w:rPr>
        <w:t xml:space="preserve">¿Por qué una persona o empresa debería acceder a nuestros productos / servicios y no a los de la competencia? </w:t>
      </w:r>
    </w:p>
    <w:p w14:paraId="1A4FD09E" w14:textId="77777777" w:rsidR="00E6099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14:paraId="03030D93" w14:textId="77777777" w:rsidR="00E60995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Cuáles son los servicios más solicitados por los pacientes en la Clínica Alejandra Acevedo</w:t>
      </w:r>
      <w:r>
        <w:rPr>
          <w:color w:val="000000"/>
          <w:sz w:val="24"/>
          <w:szCs w:val="24"/>
        </w:rPr>
        <w:t xml:space="preserve"> </w:t>
      </w:r>
    </w:p>
    <w:p w14:paraId="272C8184" w14:textId="77777777" w:rsidR="00E60995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b/>
          <w:color w:val="000000"/>
          <w:sz w:val="24"/>
          <w:szCs w:val="24"/>
        </w:rPr>
        <w:t>En cuáles deberían centrarse las estrategias de marketing:</w:t>
      </w:r>
      <w:r>
        <w:rPr>
          <w:color w:val="000000"/>
          <w:sz w:val="24"/>
          <w:szCs w:val="24"/>
        </w:rPr>
        <w:t xml:space="preserve"> </w:t>
      </w:r>
    </w:p>
    <w:p w14:paraId="717178DF" w14:textId="77777777" w:rsidR="00E60995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¿Cuentan con un estudio de mercadeo? </w:t>
      </w:r>
    </w:p>
    <w:p w14:paraId="293704A4" w14:textId="77777777" w:rsidR="00E60995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PQRS</w:t>
      </w:r>
    </w:p>
    <w:p w14:paraId="3EB9C458" w14:textId="77777777" w:rsidR="00E60995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Objetivos a alcanzar con marketing digital en la clínica, de ser posible con números y consignado los indicadores actuales:</w:t>
      </w:r>
      <w:r>
        <w:rPr>
          <w:color w:val="000000"/>
          <w:sz w:val="24"/>
          <w:szCs w:val="24"/>
        </w:rPr>
        <w:t xml:space="preserve"> </w:t>
      </w:r>
    </w:p>
    <w:p w14:paraId="77AE49B8" w14:textId="77777777" w:rsidR="00E60995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Breve reseña histórica: </w:t>
      </w:r>
    </w:p>
    <w:p w14:paraId="744F0B4E" w14:textId="77777777" w:rsidR="00E60995" w:rsidRDefault="00E609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1771AC18" w14:textId="77777777" w:rsidR="00E6099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b/>
          <w:color w:val="000000"/>
          <w:sz w:val="24"/>
          <w:szCs w:val="24"/>
        </w:rPr>
        <w:t xml:space="preserve">Principales retos y desafíos que enfrenta la empresa a nivel de marketing digital. </w:t>
      </w:r>
    </w:p>
    <w:p w14:paraId="7EE3D8D3" w14:textId="77777777" w:rsidR="00E60995" w:rsidRDefault="00E609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4"/>
          <w:szCs w:val="24"/>
        </w:rPr>
      </w:pPr>
    </w:p>
    <w:p w14:paraId="06021B21" w14:textId="77777777" w:rsidR="00E6099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b/>
          <w:color w:val="000000"/>
          <w:sz w:val="24"/>
          <w:szCs w:val="24"/>
        </w:rPr>
        <w:t>Definir objetivos comerciales para el canal digital, de ser posible, con cifras esperadas en el semestre actual</w:t>
      </w:r>
      <w:r>
        <w:rPr>
          <w:b/>
          <w:sz w:val="24"/>
          <w:szCs w:val="24"/>
        </w:rPr>
        <w:t>, la posibles respuestas a esta pregunta podrían ser:</w:t>
      </w:r>
    </w:p>
    <w:p w14:paraId="19D779DD" w14:textId="77777777" w:rsidR="00E6099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Cuando</w:t>
      </w:r>
      <w:proofErr w:type="spellEnd"/>
      <w:r>
        <w:rPr>
          <w:sz w:val="24"/>
          <w:szCs w:val="24"/>
        </w:rPr>
        <w:t xml:space="preserve"> se vendió el año pasado y cuanto se espera vender en el presente año? ¿</w:t>
      </w:r>
      <w:proofErr w:type="spellStart"/>
      <w:r>
        <w:rPr>
          <w:sz w:val="24"/>
          <w:szCs w:val="24"/>
        </w:rPr>
        <w:t>Cuantos</w:t>
      </w:r>
      <w:proofErr w:type="spellEnd"/>
      <w:r>
        <w:rPr>
          <w:sz w:val="24"/>
          <w:szCs w:val="24"/>
        </w:rPr>
        <w:t xml:space="preserve"> contactos nuevos necesito en base de datos y a cuantos podemos conectar y venderles nuestro producto/servicio?</w:t>
      </w:r>
      <w:r>
        <w:rPr>
          <w:color w:val="000000"/>
          <w:sz w:val="24"/>
          <w:szCs w:val="24"/>
        </w:rPr>
        <w:br/>
      </w:r>
    </w:p>
    <w:p w14:paraId="7A6AC196" w14:textId="77777777" w:rsidR="00E6099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b/>
          <w:color w:val="000000"/>
          <w:sz w:val="24"/>
          <w:szCs w:val="24"/>
        </w:rPr>
        <w:t>Marketing</w:t>
      </w:r>
      <w:r>
        <w:rPr>
          <w:color w:val="000000"/>
          <w:sz w:val="24"/>
          <w:szCs w:val="24"/>
        </w:rPr>
        <w:t xml:space="preserve"> </w:t>
      </w:r>
    </w:p>
    <w:p w14:paraId="6C91A16F" w14:textId="77777777" w:rsidR="00E60995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  <w:sz w:val="24"/>
          <w:szCs w:val="24"/>
        </w:rPr>
        <w:t xml:space="preserve">¿Cuál ha sido la estrategia de marketing hasta ahora y qué tal ha funcionado? </w:t>
      </w:r>
    </w:p>
    <w:p w14:paraId="29EB089A" w14:textId="77777777" w:rsidR="00E60995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  <w:sz w:val="24"/>
          <w:szCs w:val="24"/>
        </w:rPr>
        <w:t xml:space="preserve">¿Qué palabras claves creen que los usuarios buscarían en Google para encontrar sus productos? </w:t>
      </w:r>
    </w:p>
    <w:p w14:paraId="38B5B75D" w14:textId="77777777" w:rsidR="00E60995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  <w:sz w:val="24"/>
          <w:szCs w:val="24"/>
        </w:rPr>
        <w:lastRenderedPageBreak/>
        <w:t xml:space="preserve">Qué presupuesto desea invertir en sus campaña de marketing digital mensualmente. </w:t>
      </w:r>
      <w:r>
        <w:rPr>
          <w:color w:val="000000"/>
          <w:sz w:val="24"/>
          <w:szCs w:val="24"/>
        </w:rPr>
        <w:br/>
      </w:r>
    </w:p>
    <w:p w14:paraId="2E484633" w14:textId="77777777" w:rsidR="00E6099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b/>
          <w:color w:val="000000"/>
          <w:sz w:val="24"/>
          <w:szCs w:val="24"/>
        </w:rPr>
        <w:t xml:space="preserve">Público objetivo: </w:t>
      </w:r>
    </w:p>
    <w:p w14:paraId="25B9DD15" w14:textId="77777777" w:rsidR="00E6099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  <w:sz w:val="24"/>
          <w:szCs w:val="24"/>
        </w:rPr>
        <w:t xml:space="preserve">Edad: </w:t>
      </w:r>
    </w:p>
    <w:p w14:paraId="66633E33" w14:textId="77777777" w:rsidR="00E6099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  <w:sz w:val="24"/>
          <w:szCs w:val="24"/>
        </w:rPr>
        <w:t xml:space="preserve">Géneros (porcentaje de mujeres y hombres a los que se esperaría llegar basados en los datos históricos): </w:t>
      </w:r>
    </w:p>
    <w:p w14:paraId="085626FD" w14:textId="77777777" w:rsidR="00E6099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  <w:sz w:val="24"/>
          <w:szCs w:val="24"/>
        </w:rPr>
        <w:t xml:space="preserve">Ubicación geográfica: </w:t>
      </w:r>
    </w:p>
    <w:p w14:paraId="6C226012" w14:textId="77777777" w:rsidR="00E6099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  <w:sz w:val="24"/>
          <w:szCs w:val="24"/>
        </w:rPr>
        <w:t xml:space="preserve">Intereses: </w:t>
      </w:r>
    </w:p>
    <w:p w14:paraId="7DCC7A29" w14:textId="77777777" w:rsidR="00E6099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  <w:sz w:val="24"/>
          <w:szCs w:val="24"/>
        </w:rPr>
        <w:t xml:space="preserve">Marcas que posiblemente sigue esta persona: </w:t>
      </w:r>
    </w:p>
    <w:p w14:paraId="28777F31" w14:textId="77777777" w:rsidR="00E6099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  <w:sz w:val="24"/>
          <w:szCs w:val="24"/>
        </w:rPr>
        <w:t xml:space="preserve">Estratos: </w:t>
      </w:r>
    </w:p>
    <w:p w14:paraId="0B573DDD" w14:textId="77777777" w:rsidR="00E6099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  <w:sz w:val="24"/>
          <w:szCs w:val="24"/>
        </w:rPr>
        <w:t>Niveles educativos:</w:t>
      </w:r>
      <w:r>
        <w:rPr>
          <w:color w:val="000000"/>
          <w:sz w:val="24"/>
          <w:szCs w:val="24"/>
        </w:rPr>
        <w:br/>
      </w:r>
    </w:p>
    <w:p w14:paraId="2CED1091" w14:textId="77777777" w:rsidR="00E6099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b/>
          <w:color w:val="000000"/>
          <w:sz w:val="24"/>
          <w:szCs w:val="24"/>
        </w:rPr>
        <w:t>Cuál es el mensaje principal que su empresa desea transmitir:</w:t>
      </w:r>
      <w:r>
        <w:rPr>
          <w:color w:val="000000"/>
          <w:sz w:val="24"/>
          <w:szCs w:val="24"/>
        </w:rPr>
        <w:t xml:space="preserve"> </w:t>
      </w:r>
    </w:p>
    <w:p w14:paraId="1DA156E1" w14:textId="77777777" w:rsidR="00E60995" w:rsidRDefault="00E609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518EC529" w14:textId="77777777" w:rsidR="00E6099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b/>
          <w:color w:val="000000"/>
          <w:sz w:val="24"/>
          <w:szCs w:val="24"/>
        </w:rPr>
        <w:t xml:space="preserve">Precios </w:t>
      </w:r>
    </w:p>
    <w:p w14:paraId="6D2EA469" w14:textId="77777777" w:rsidR="00E609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b/>
          <w:color w:val="000000"/>
          <w:sz w:val="24"/>
          <w:szCs w:val="24"/>
        </w:rPr>
        <w:t xml:space="preserve">Qué precios manejan: </w:t>
      </w:r>
    </w:p>
    <w:p w14:paraId="31664D47" w14:textId="77777777" w:rsidR="00E6099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Mínimo: </w:t>
      </w:r>
    </w:p>
    <w:p w14:paraId="3CAF5D75" w14:textId="77777777" w:rsidR="00E6099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Promedio</w:t>
      </w:r>
      <w:r>
        <w:rPr>
          <w:sz w:val="24"/>
          <w:szCs w:val="24"/>
        </w:rPr>
        <w:t>:</w:t>
      </w:r>
    </w:p>
    <w:p w14:paraId="2EA121FA" w14:textId="77777777" w:rsidR="00E6099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Máximo</w:t>
      </w:r>
      <w:r>
        <w:rPr>
          <w:sz w:val="24"/>
          <w:szCs w:val="24"/>
        </w:rPr>
        <w:t>:</w:t>
      </w:r>
    </w:p>
    <w:p w14:paraId="76A150CE" w14:textId="77777777" w:rsidR="00E609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b/>
          <w:color w:val="000000"/>
          <w:sz w:val="24"/>
          <w:szCs w:val="24"/>
        </w:rPr>
        <w:t>Las tarifas frente a las empresas que compiten por el mismo público objetivo, son bajas, sim</w:t>
      </w:r>
      <w:r>
        <w:rPr>
          <w:b/>
          <w:sz w:val="24"/>
          <w:szCs w:val="24"/>
        </w:rPr>
        <w:t>ilares o altas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14:paraId="25A5D8A3" w14:textId="77777777" w:rsidR="00E60995" w:rsidRDefault="00E609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6674AAF9" w14:textId="77777777" w:rsidR="00E6099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b/>
          <w:color w:val="000000"/>
          <w:sz w:val="24"/>
          <w:szCs w:val="24"/>
        </w:rPr>
        <w:t xml:space="preserve">¿Cuenta con base de datos de clientes? ¿Están segmentadas? ¿Cuál es la fuente de adquisición? </w:t>
      </w:r>
    </w:p>
    <w:p w14:paraId="24CFF06B" w14:textId="77777777" w:rsidR="00E60995" w:rsidRDefault="00E609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58470A2B" w14:textId="77777777" w:rsidR="00E6099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b/>
          <w:color w:val="000000"/>
          <w:sz w:val="24"/>
          <w:szCs w:val="24"/>
        </w:rPr>
        <w:t xml:space="preserve"> Pilares estratégicos de la empresa: </w:t>
      </w:r>
      <w:r>
        <w:rPr>
          <w:color w:val="000000"/>
          <w:sz w:val="24"/>
          <w:szCs w:val="24"/>
        </w:rPr>
        <w:br/>
      </w:r>
    </w:p>
    <w:p w14:paraId="385DF088" w14:textId="77777777" w:rsidR="00E609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  <w:sz w:val="24"/>
          <w:szCs w:val="24"/>
        </w:rPr>
        <w:t xml:space="preserve">Misión ¿por qué existe la compañía? </w:t>
      </w:r>
    </w:p>
    <w:p w14:paraId="06E1743E" w14:textId="77777777" w:rsidR="00E609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  <w:sz w:val="24"/>
          <w:szCs w:val="24"/>
        </w:rPr>
        <w:t xml:space="preserve">Visión ¿a dónde quiere llegar la compañía? </w:t>
      </w:r>
    </w:p>
    <w:p w14:paraId="1235120B" w14:textId="77777777" w:rsidR="00E609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  <w:sz w:val="24"/>
          <w:szCs w:val="24"/>
        </w:rPr>
        <w:t xml:space="preserve">Valores ¿En qué cree la compañía? </w:t>
      </w:r>
    </w:p>
    <w:p w14:paraId="1901E739" w14:textId="77777777" w:rsidR="00E609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  <w:sz w:val="24"/>
          <w:szCs w:val="24"/>
        </w:rPr>
        <w:lastRenderedPageBreak/>
        <w:t xml:space="preserve">¿Quiénes son? </w:t>
      </w:r>
    </w:p>
    <w:p w14:paraId="79102429" w14:textId="77777777" w:rsidR="00E609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  <w:sz w:val="24"/>
          <w:szCs w:val="24"/>
        </w:rPr>
        <w:t xml:space="preserve">¿Qué hacen? </w:t>
      </w:r>
    </w:p>
    <w:p w14:paraId="7B482A68" w14:textId="77777777" w:rsidR="00E609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  <w:sz w:val="24"/>
          <w:szCs w:val="24"/>
        </w:rPr>
        <w:t xml:space="preserve">¿Por qué lo hacen? </w:t>
      </w:r>
    </w:p>
    <w:p w14:paraId="1A8FDF2E" w14:textId="77777777" w:rsidR="00E6099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14:paraId="1C71A3E1" w14:textId="77777777" w:rsidR="00E6099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b/>
          <w:color w:val="000000"/>
          <w:sz w:val="24"/>
          <w:szCs w:val="24"/>
        </w:rPr>
        <w:t>¿Desea agregar mayor información que considere importante a tener en cuenta en el desarrollo de la estrategia de marketing digital?</w:t>
      </w:r>
      <w:r>
        <w:rPr>
          <w:color w:val="000000"/>
          <w:sz w:val="24"/>
          <w:szCs w:val="24"/>
        </w:rPr>
        <w:t xml:space="preserve"> </w:t>
      </w:r>
    </w:p>
    <w:p w14:paraId="4EA8C31B" w14:textId="77777777" w:rsidR="00E6099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14:paraId="3B51D0E1" w14:textId="77777777" w:rsidR="00E6099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b/>
          <w:color w:val="000000"/>
          <w:sz w:val="24"/>
          <w:szCs w:val="24"/>
        </w:rPr>
        <w:t xml:space="preserve">Han definido un presupuesto puesto mensual o anual de marketing digital, en caso afirmativo, favor especificar el monto y ampliar la respuesta: </w:t>
      </w:r>
    </w:p>
    <w:p w14:paraId="4CC71B0F" w14:textId="77777777" w:rsidR="00E60995" w:rsidRDefault="00E60995">
      <w:pPr>
        <w:spacing w:before="280" w:after="280" w:line="240" w:lineRule="auto"/>
        <w:rPr>
          <w:sz w:val="24"/>
          <w:szCs w:val="24"/>
        </w:rPr>
      </w:pPr>
    </w:p>
    <w:p w14:paraId="0D65E7B1" w14:textId="77777777" w:rsidR="00E6099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¿Desea agregar mayor información que considere importante para realizar es</w:t>
      </w:r>
      <w:r>
        <w:rPr>
          <w:b/>
          <w:sz w:val="24"/>
          <w:szCs w:val="24"/>
        </w:rPr>
        <w:t>ta estrategia</w:t>
      </w:r>
      <w:r>
        <w:rPr>
          <w:b/>
          <w:color w:val="000000"/>
          <w:sz w:val="24"/>
          <w:szCs w:val="24"/>
        </w:rPr>
        <w:t>?</w:t>
      </w:r>
      <w:r>
        <w:rPr>
          <w:color w:val="000000"/>
          <w:sz w:val="24"/>
          <w:szCs w:val="24"/>
        </w:rPr>
        <w:t xml:space="preserve"> </w:t>
      </w:r>
    </w:p>
    <w:p w14:paraId="19763198" w14:textId="77777777" w:rsidR="00E60995" w:rsidRDefault="00E60995">
      <w:pPr>
        <w:spacing w:before="280" w:after="280" w:line="240" w:lineRule="auto"/>
        <w:rPr>
          <w:color w:val="000000"/>
          <w:sz w:val="24"/>
          <w:szCs w:val="24"/>
        </w:rPr>
      </w:pPr>
    </w:p>
    <w:p w14:paraId="665941D9" w14:textId="77777777" w:rsidR="00E60995" w:rsidRDefault="00000000">
      <w:pPr>
        <w:spacing w:before="280" w:after="28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Cordialmente, </w:t>
      </w:r>
    </w:p>
    <w:p w14:paraId="0940136D" w14:textId="77777777" w:rsidR="00E60995" w:rsidRDefault="00E60995">
      <w:pPr>
        <w:spacing w:after="280" w:line="240" w:lineRule="auto"/>
        <w:rPr>
          <w:sz w:val="24"/>
          <w:szCs w:val="24"/>
        </w:rPr>
      </w:pPr>
    </w:p>
    <w:p w14:paraId="7A35FE28" w14:textId="77777777" w:rsidR="00E60995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Viviana Jiménez</w:t>
      </w:r>
    </w:p>
    <w:p w14:paraId="04644244" w14:textId="77777777" w:rsidR="00E60995" w:rsidRDefault="0000000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Account</w:t>
      </w:r>
      <w:proofErr w:type="spellEnd"/>
      <w:r>
        <w:rPr>
          <w:sz w:val="24"/>
          <w:szCs w:val="24"/>
        </w:rPr>
        <w:t xml:space="preserve"> Manager</w:t>
      </w:r>
      <w:r>
        <w:rPr>
          <w:color w:val="000000"/>
          <w:sz w:val="24"/>
          <w:szCs w:val="24"/>
        </w:rPr>
        <w:t xml:space="preserve"> </w:t>
      </w:r>
    </w:p>
    <w:p w14:paraId="154ED664" w14:textId="77777777" w:rsidR="00E60995" w:rsidRDefault="00000000">
      <w:p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Grupo Estudio Digital SAS</w:t>
      </w:r>
      <w:r>
        <w:rPr>
          <w:sz w:val="24"/>
          <w:szCs w:val="24"/>
        </w:rPr>
        <w:t xml:space="preserve"> </w:t>
      </w:r>
    </w:p>
    <w:sectPr w:rsidR="00E60995">
      <w:footerReference w:type="defaul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8FE8D" w14:textId="77777777" w:rsidR="00134C39" w:rsidRDefault="00134C39">
      <w:pPr>
        <w:spacing w:after="0" w:line="240" w:lineRule="auto"/>
      </w:pPr>
      <w:r>
        <w:separator/>
      </w:r>
    </w:p>
  </w:endnote>
  <w:endnote w:type="continuationSeparator" w:id="0">
    <w:p w14:paraId="519E36FF" w14:textId="77777777" w:rsidR="00134C39" w:rsidRDefault="0013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29BF" w14:textId="77777777" w:rsidR="00E60995" w:rsidRDefault="00000000">
    <w:pPr>
      <w:tabs>
        <w:tab w:val="left" w:pos="7320"/>
      </w:tabs>
      <w:spacing w:after="57" w:line="240" w:lineRule="auto"/>
      <w:jc w:val="center"/>
    </w:pPr>
    <w:r>
      <w:rPr>
        <w:sz w:val="20"/>
        <w:szCs w:val="20"/>
      </w:rPr>
      <w:t>Carrera 81A # 37D  –  25, Barrio Laureles – Medellín. Cel 300 2976970. Teléfono 57 (4) 589 9320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54241" w14:textId="77777777" w:rsidR="00134C39" w:rsidRDefault="00134C39">
      <w:pPr>
        <w:spacing w:after="0" w:line="240" w:lineRule="auto"/>
      </w:pPr>
      <w:r>
        <w:separator/>
      </w:r>
    </w:p>
  </w:footnote>
  <w:footnote w:type="continuationSeparator" w:id="0">
    <w:p w14:paraId="66E7DAA9" w14:textId="77777777" w:rsidR="00134C39" w:rsidRDefault="00134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1755"/>
    <w:multiLevelType w:val="multilevel"/>
    <w:tmpl w:val="A3C2C3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D41DBB"/>
    <w:multiLevelType w:val="multilevel"/>
    <w:tmpl w:val="8ECA7D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E277B3"/>
    <w:multiLevelType w:val="multilevel"/>
    <w:tmpl w:val="C0F4C6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8E30B7"/>
    <w:multiLevelType w:val="multilevel"/>
    <w:tmpl w:val="11CCFFD6"/>
    <w:lvl w:ilvl="0">
      <w:start w:val="1"/>
      <w:numFmt w:val="decimal"/>
      <w:lvlText w:val="%1."/>
      <w:lvlJc w:val="right"/>
      <w:pPr>
        <w:ind w:left="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</w:r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5DB54AD"/>
    <w:multiLevelType w:val="multilevel"/>
    <w:tmpl w:val="8468F8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1611BD"/>
    <w:multiLevelType w:val="multilevel"/>
    <w:tmpl w:val="880A8F00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78071CE"/>
    <w:multiLevelType w:val="multilevel"/>
    <w:tmpl w:val="885A56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30190021">
    <w:abstractNumId w:val="4"/>
  </w:num>
  <w:num w:numId="2" w16cid:durableId="1591696405">
    <w:abstractNumId w:val="6"/>
  </w:num>
  <w:num w:numId="3" w16cid:durableId="1961567051">
    <w:abstractNumId w:val="1"/>
  </w:num>
  <w:num w:numId="4" w16cid:durableId="1094864076">
    <w:abstractNumId w:val="5"/>
  </w:num>
  <w:num w:numId="5" w16cid:durableId="1465929742">
    <w:abstractNumId w:val="3"/>
  </w:num>
  <w:num w:numId="6" w16cid:durableId="288516378">
    <w:abstractNumId w:val="0"/>
  </w:num>
  <w:num w:numId="7" w16cid:durableId="758332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995"/>
    <w:rsid w:val="00134C39"/>
    <w:rsid w:val="0074663C"/>
    <w:rsid w:val="00885D9C"/>
    <w:rsid w:val="00BC2A4F"/>
    <w:rsid w:val="00CE7494"/>
    <w:rsid w:val="00D836BC"/>
    <w:rsid w:val="00E60995"/>
    <w:rsid w:val="00F10638"/>
    <w:rsid w:val="00F8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CC1EAE"/>
  <w15:docId w15:val="{A9A2AD21-59D7-A246-A692-41D8540B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x-scope">
    <w:name w:val="x-scope"/>
    <w:basedOn w:val="Normal"/>
    <w:rsid w:val="0072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qowt-font5-roboto">
    <w:name w:val="qowt-font5-roboto"/>
    <w:basedOn w:val="Fuentedeprrafopredeter"/>
    <w:rsid w:val="0072743E"/>
  </w:style>
  <w:style w:type="paragraph" w:customStyle="1" w:styleId="qowt-li-70">
    <w:name w:val="qowt-li-7_0"/>
    <w:basedOn w:val="Normal"/>
    <w:rsid w:val="0072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qowt-li-80">
    <w:name w:val="qowt-li-8_0"/>
    <w:basedOn w:val="Normal"/>
    <w:rsid w:val="0072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tyle-scope">
    <w:name w:val="style-scope"/>
    <w:basedOn w:val="Normal"/>
    <w:rsid w:val="0072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qowt-li-10">
    <w:name w:val="qowt-li-1_0"/>
    <w:basedOn w:val="Normal"/>
    <w:rsid w:val="0072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qowt-li-11">
    <w:name w:val="qowt-li-1_1"/>
    <w:basedOn w:val="Normal"/>
    <w:rsid w:val="0072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qowt-li-31">
    <w:name w:val="qowt-li-3_1"/>
    <w:basedOn w:val="Normal"/>
    <w:rsid w:val="0072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qowt-li-21">
    <w:name w:val="qowt-li-2_1"/>
    <w:basedOn w:val="Normal"/>
    <w:rsid w:val="0072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qowt-li-40">
    <w:name w:val="qowt-li-4_0"/>
    <w:basedOn w:val="Normal"/>
    <w:rsid w:val="0072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qowt-li-50">
    <w:name w:val="qowt-li-5_0"/>
    <w:basedOn w:val="Normal"/>
    <w:rsid w:val="0072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qowt-li-60">
    <w:name w:val="qowt-li-6_0"/>
    <w:basedOn w:val="Normal"/>
    <w:rsid w:val="0072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qowt-font1-calibri">
    <w:name w:val="qowt-font1-calibri"/>
    <w:basedOn w:val="Fuentedeprrafopredeter"/>
    <w:rsid w:val="0072743E"/>
  </w:style>
  <w:style w:type="paragraph" w:customStyle="1" w:styleId="qowt-li-12">
    <w:name w:val="qowt-li-1_2"/>
    <w:basedOn w:val="Normal"/>
    <w:rsid w:val="0072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7274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2743E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466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66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66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66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66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business.facebook.com/settings/secur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siness.facebook.com/latest/settings/business_use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6VXzrj1gjWWtFJ++ghtY3V4dmg==">CgMxLjAyCGguZ2pkZ3hzOAByITFmM0RiVVNBUnBlM3JkVl9BZWZibGhvYUhMZDYwcXFtcg==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917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Guzmán</dc:creator>
  <cp:lastModifiedBy>Estudio Digital</cp:lastModifiedBy>
  <cp:revision>2</cp:revision>
  <dcterms:created xsi:type="dcterms:W3CDTF">2023-09-13T00:34:00Z</dcterms:created>
  <dcterms:modified xsi:type="dcterms:W3CDTF">2023-09-13T00:34:00Z</dcterms:modified>
</cp:coreProperties>
</file>